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Heading1Char"/>
          <w:sz w:val="60"/>
          <w:szCs w:val="64"/>
        </w:rPr>
        <w:alias w:val="Title"/>
        <w:tag w:val="Title"/>
        <w:id w:val="-509755993"/>
        <w:lock w:val="sdtLocked"/>
        <w:placeholder>
          <w:docPart w:val="EE2339C1949E4B88B1C218C286769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p w:rsidR="008F422B" w:rsidRDefault="00AB31EC" w:rsidP="00963E4F">
          <w:pPr>
            <w:pStyle w:val="Title"/>
          </w:pPr>
          <w:r w:rsidRPr="00AB31EC">
            <w:rPr>
              <w:rStyle w:val="Heading1Char"/>
              <w:sz w:val="60"/>
              <w:szCs w:val="64"/>
            </w:rPr>
            <w:t>Katherine PFAS Community Consultation Group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:rsidR="00963E4F" w:rsidRPr="00963E4F" w:rsidRDefault="00963E4F" w:rsidP="00963E4F">
      <w:r w:rsidRPr="00963E4F">
        <w:t>Time:</w:t>
      </w:r>
      <w:r w:rsidR="000C12B0">
        <w:t xml:space="preserve"> </w:t>
      </w:r>
      <w:r w:rsidR="00AB31EC">
        <w:t xml:space="preserve">5:30pm </w:t>
      </w:r>
      <w:r w:rsidR="00422E5C">
        <w:t>–</w:t>
      </w:r>
      <w:r w:rsidR="00E25BEA">
        <w:t xml:space="preserve"> 7:3</w:t>
      </w:r>
      <w:r w:rsidR="00AB31EC">
        <w:t>0pm</w:t>
      </w:r>
    </w:p>
    <w:p w:rsidR="00996655" w:rsidRDefault="00963E4F" w:rsidP="00963E4F">
      <w:r w:rsidRPr="00963E4F">
        <w:t xml:space="preserve">Date: </w:t>
      </w:r>
      <w:r w:rsidR="00172A27">
        <w:t xml:space="preserve">Thursday </w:t>
      </w:r>
      <w:r w:rsidR="00C14C08">
        <w:t>06 August</w:t>
      </w:r>
      <w:r w:rsidR="00D25A73">
        <w:t xml:space="preserve"> 2020</w:t>
      </w:r>
      <w:r w:rsidR="000C12B0">
        <w:t xml:space="preserve"> </w:t>
      </w:r>
      <w:r w:rsidR="00996655" w:rsidRPr="00963E4F">
        <w:t xml:space="preserve"> </w:t>
      </w:r>
    </w:p>
    <w:p w:rsidR="006A2F2D" w:rsidRDefault="000C12B0" w:rsidP="008F422B">
      <w:r>
        <w:t xml:space="preserve">Location: </w:t>
      </w:r>
      <w:r w:rsidR="00172A27" w:rsidRPr="00172A27">
        <w:t>Katherine Government Centre, Level 1 Conference Room</w:t>
      </w:r>
      <w:bookmarkStart w:id="2" w:name="_GoBack"/>
      <w:bookmarkEnd w:id="2"/>
    </w:p>
    <w:tbl>
      <w:tblPr>
        <w:tblStyle w:val="NTGmeetingagendatable"/>
        <w:tblW w:w="8930" w:type="dxa"/>
        <w:tblLayout w:type="fixed"/>
        <w:tblLook w:val="0120" w:firstRow="1" w:lastRow="0" w:firstColumn="0" w:lastColumn="1" w:noHBand="0" w:noVBand="0"/>
      </w:tblPr>
      <w:tblGrid>
        <w:gridCol w:w="2977"/>
        <w:gridCol w:w="2875"/>
        <w:gridCol w:w="3078"/>
      </w:tblGrid>
      <w:tr w:rsidR="00AB31EC" w:rsidRPr="00E87DE1" w:rsidTr="00AB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2977" w:type="dxa"/>
          </w:tcPr>
          <w:p w:rsidR="00AB31EC" w:rsidRPr="00963E4F" w:rsidRDefault="00AB31EC" w:rsidP="00963E4F">
            <w:r w:rsidRPr="00963E4F">
              <w:t>Item</w:t>
            </w:r>
          </w:p>
        </w:tc>
        <w:tc>
          <w:tcPr>
            <w:tcW w:w="2875" w:type="dxa"/>
          </w:tcPr>
          <w:p w:rsidR="00AB31EC" w:rsidRPr="00963E4F" w:rsidRDefault="00AB31EC" w:rsidP="00963E4F">
            <w:r w:rsidRPr="00963E4F">
              <w:t>Who</w:t>
            </w:r>
            <w:r>
              <w:t xml:space="preserve"> </w:t>
            </w:r>
          </w:p>
        </w:tc>
        <w:tc>
          <w:tcPr>
            <w:tcW w:w="3078" w:type="dxa"/>
          </w:tcPr>
          <w:p w:rsidR="00AB31EC" w:rsidRPr="00E87DE1" w:rsidRDefault="00594F92" w:rsidP="00AC2C07">
            <w:r>
              <w:t>Paper</w:t>
            </w:r>
            <w:r w:rsidR="00AB31EC">
              <w:t xml:space="preserve"> </w:t>
            </w:r>
          </w:p>
        </w:tc>
      </w:tr>
      <w:tr w:rsidR="00AB31EC" w:rsidRPr="00E87DE1" w:rsidTr="000B6A09">
        <w:trPr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Welcome, opening remarks and apologies</w:t>
            </w:r>
          </w:p>
          <w:p w:rsidR="00AB31EC" w:rsidRPr="0045335E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 w:rsidRPr="00D5222F">
              <w:t>“I would like to acknowledge that this meeting is being held on traditional lands and pay my respect to elders both past and present and future.”</w:t>
            </w:r>
          </w:p>
        </w:tc>
        <w:tc>
          <w:tcPr>
            <w:tcW w:w="2875" w:type="dxa"/>
          </w:tcPr>
          <w:p w:rsidR="00AB31EC" w:rsidRPr="0045335E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Chair</w:t>
            </w:r>
          </w:p>
        </w:tc>
        <w:tc>
          <w:tcPr>
            <w:tcW w:w="3078" w:type="dxa"/>
          </w:tcPr>
          <w:p w:rsidR="00AB31EC" w:rsidRPr="007670BC" w:rsidRDefault="00AB31EC" w:rsidP="00AB31EC">
            <w:r>
              <w:t>N</w:t>
            </w:r>
          </w:p>
        </w:tc>
      </w:tr>
      <w:tr w:rsidR="00AB31EC" w:rsidRPr="00E87DE1" w:rsidTr="000B6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977" w:type="dxa"/>
            <w:tcBorders>
              <w:bottom w:val="nil"/>
            </w:tcBorders>
            <w:vAlign w:val="top"/>
          </w:tcPr>
          <w:p w:rsidR="00AB31EC" w:rsidRDefault="00AB31EC" w:rsidP="008111D3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4044"/>
              </w:tabs>
              <w:spacing w:before="60" w:after="60"/>
            </w:pPr>
            <w:r>
              <w:t xml:space="preserve">Minutes from </w:t>
            </w:r>
            <w:r w:rsidR="008111D3">
              <w:t>July</w:t>
            </w:r>
            <w:r w:rsidR="006F57CE">
              <w:t xml:space="preserve"> </w:t>
            </w:r>
            <w:r w:rsidR="008111D3">
              <w:t>2</w:t>
            </w:r>
            <w:r>
              <w:t xml:space="preserve"> Meeting</w:t>
            </w:r>
          </w:p>
        </w:tc>
        <w:tc>
          <w:tcPr>
            <w:tcW w:w="2875" w:type="dxa"/>
            <w:tcBorders>
              <w:bottom w:val="nil"/>
            </w:tcBorders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Chair</w:t>
            </w:r>
          </w:p>
        </w:tc>
        <w:tc>
          <w:tcPr>
            <w:tcW w:w="3078" w:type="dxa"/>
            <w:tcBorders>
              <w:bottom w:val="nil"/>
            </w:tcBorders>
          </w:tcPr>
          <w:p w:rsidR="00AB31EC" w:rsidRPr="007670BC" w:rsidRDefault="00AB31EC" w:rsidP="00594F92">
            <w:r>
              <w:t xml:space="preserve">Y; </w:t>
            </w:r>
            <w:r w:rsidR="00594F92">
              <w:t>Attachment A</w:t>
            </w:r>
          </w:p>
        </w:tc>
      </w:tr>
      <w:tr w:rsidR="00AB31EC" w:rsidRPr="00E87DE1" w:rsidTr="000B6A09">
        <w:trPr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Update on Action Items</w:t>
            </w:r>
          </w:p>
        </w:tc>
        <w:tc>
          <w:tcPr>
            <w:tcW w:w="2875" w:type="dxa"/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 xml:space="preserve">Chair </w:t>
            </w:r>
          </w:p>
        </w:tc>
        <w:tc>
          <w:tcPr>
            <w:tcW w:w="3078" w:type="dxa"/>
          </w:tcPr>
          <w:p w:rsidR="00AB31EC" w:rsidRPr="007670BC" w:rsidRDefault="00602059" w:rsidP="00594F92">
            <w:r>
              <w:t xml:space="preserve">Y; </w:t>
            </w:r>
            <w:r w:rsidR="00594F92">
              <w:t>Attachment B</w:t>
            </w:r>
          </w:p>
        </w:tc>
      </w:tr>
      <w:tr w:rsidR="00AB31EC" w:rsidRPr="00E87DE1" w:rsidTr="000B6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Power and Water Corporation</w:t>
            </w:r>
          </w:p>
        </w:tc>
        <w:tc>
          <w:tcPr>
            <w:tcW w:w="2875" w:type="dxa"/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 xml:space="preserve">Chris Horton  </w:t>
            </w:r>
          </w:p>
        </w:tc>
        <w:tc>
          <w:tcPr>
            <w:tcW w:w="3078" w:type="dxa"/>
          </w:tcPr>
          <w:p w:rsidR="00AB31EC" w:rsidRPr="007670BC" w:rsidRDefault="00594F92" w:rsidP="00AB31EC">
            <w:r>
              <w:t>N</w:t>
            </w:r>
          </w:p>
        </w:tc>
      </w:tr>
      <w:tr w:rsidR="00AB31EC" w:rsidRPr="00E87DE1" w:rsidTr="000B6A09">
        <w:trPr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RAAF Base Tindal</w:t>
            </w:r>
          </w:p>
        </w:tc>
        <w:tc>
          <w:tcPr>
            <w:tcW w:w="2875" w:type="dxa"/>
          </w:tcPr>
          <w:p w:rsidR="00AB31EC" w:rsidRPr="006C3E13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Timothy Ferrell</w:t>
            </w:r>
          </w:p>
        </w:tc>
        <w:tc>
          <w:tcPr>
            <w:tcW w:w="3078" w:type="dxa"/>
          </w:tcPr>
          <w:p w:rsidR="00AB31EC" w:rsidRPr="007670BC" w:rsidRDefault="00594F92" w:rsidP="00AB31EC">
            <w:r>
              <w:t>N</w:t>
            </w:r>
          </w:p>
        </w:tc>
      </w:tr>
      <w:tr w:rsidR="00AB31EC" w:rsidRPr="00E87DE1" w:rsidTr="000B6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rPr>
                <w:rFonts w:eastAsia="Calibri"/>
              </w:rPr>
              <w:t xml:space="preserve">Information and messaging for Community Members </w:t>
            </w:r>
          </w:p>
        </w:tc>
        <w:tc>
          <w:tcPr>
            <w:tcW w:w="2875" w:type="dxa"/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All</w:t>
            </w:r>
          </w:p>
        </w:tc>
        <w:tc>
          <w:tcPr>
            <w:tcW w:w="3078" w:type="dxa"/>
          </w:tcPr>
          <w:p w:rsidR="00AB31EC" w:rsidRPr="007670BC" w:rsidRDefault="008111D3" w:rsidP="00AB31EC">
            <w:r>
              <w:t>Y; Attachment C</w:t>
            </w:r>
          </w:p>
        </w:tc>
      </w:tr>
      <w:tr w:rsidR="00AB31EC" w:rsidRPr="00E87DE1" w:rsidTr="000B6A09">
        <w:trPr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General Business</w:t>
            </w:r>
          </w:p>
        </w:tc>
        <w:tc>
          <w:tcPr>
            <w:tcW w:w="2875" w:type="dxa"/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Chair</w:t>
            </w:r>
          </w:p>
        </w:tc>
        <w:tc>
          <w:tcPr>
            <w:tcW w:w="3078" w:type="dxa"/>
          </w:tcPr>
          <w:p w:rsidR="00AB31EC" w:rsidRPr="007670BC" w:rsidRDefault="00594F92" w:rsidP="00AB31EC">
            <w:r>
              <w:t>N</w:t>
            </w:r>
          </w:p>
        </w:tc>
      </w:tr>
      <w:tr w:rsidR="00AB31EC" w:rsidRPr="00E87DE1" w:rsidTr="000B6A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977" w:type="dxa"/>
            <w:vAlign w:val="top"/>
          </w:tcPr>
          <w:p w:rsidR="00AB31EC" w:rsidRDefault="00AB31EC" w:rsidP="00AB31EC">
            <w:pPr>
              <w:pStyle w:val="ListParagraph"/>
              <w:numPr>
                <w:ilvl w:val="0"/>
                <w:numId w:val="49"/>
              </w:num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Wrap up and meeting close</w:t>
            </w:r>
          </w:p>
        </w:tc>
        <w:tc>
          <w:tcPr>
            <w:tcW w:w="2875" w:type="dxa"/>
          </w:tcPr>
          <w:p w:rsidR="00AB31EC" w:rsidRDefault="00AB31EC" w:rsidP="00AB31EC">
            <w:pPr>
              <w:tabs>
                <w:tab w:val="left" w:pos="1134"/>
                <w:tab w:val="left" w:pos="7230"/>
                <w:tab w:val="left" w:pos="8222"/>
              </w:tabs>
              <w:spacing w:before="60" w:after="60"/>
            </w:pPr>
            <w:r>
              <w:t>Chair</w:t>
            </w:r>
          </w:p>
        </w:tc>
        <w:tc>
          <w:tcPr>
            <w:tcW w:w="3078" w:type="dxa"/>
          </w:tcPr>
          <w:p w:rsidR="00AB31EC" w:rsidRPr="007670BC" w:rsidRDefault="00594F92" w:rsidP="00AB31EC">
            <w:r>
              <w:t>N</w:t>
            </w:r>
          </w:p>
        </w:tc>
      </w:tr>
    </w:tbl>
    <w:p w:rsidR="006A2F2D" w:rsidRPr="00996655" w:rsidRDefault="006A2F2D" w:rsidP="00996655">
      <w:pPr>
        <w:rPr>
          <w:lang w:bidi="en-US"/>
        </w:rPr>
      </w:pPr>
    </w:p>
    <w:sectPr w:rsidR="006A2F2D" w:rsidRPr="00996655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FF" w:rsidRDefault="00C10EFF" w:rsidP="007332FF">
      <w:r>
        <w:separator/>
      </w:r>
    </w:p>
  </w:endnote>
  <w:endnote w:type="continuationSeparator" w:id="0">
    <w:p w:rsidR="00C10EFF" w:rsidRDefault="00C10E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55" w:rsidRDefault="00996655" w:rsidP="0099665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996655" w:rsidRPr="00132658" w:rsidTr="001D258A">
      <w:trPr>
        <w:cantSplit/>
        <w:trHeight w:hRule="exact" w:val="567"/>
      </w:trPr>
      <w:tc>
        <w:tcPr>
          <w:tcW w:w="10318" w:type="dxa"/>
          <w:vAlign w:val="bottom"/>
        </w:tcPr>
        <w:p w:rsidR="00996655" w:rsidRPr="00750D2F" w:rsidRDefault="00996655" w:rsidP="00996655">
          <w:pPr>
            <w:spacing w:after="0"/>
            <w:rPr>
              <w:rStyle w:val="PageNumber"/>
            </w:rPr>
          </w:pPr>
          <w:r w:rsidRPr="00750D2F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310921806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>
              <w:rPr>
                <w:rStyle w:val="PageNumber"/>
              </w:rPr>
            </w:sdtEndPr>
            <w:sdtContent>
              <w:r w:rsidR="00AE5517">
                <w:rPr>
                  <w:rStyle w:val="PageNumber"/>
                  <w:b/>
                </w:rPr>
                <w:t>THE CHIEF MINISTER</w:t>
              </w:r>
            </w:sdtContent>
          </w:sdt>
          <w:r w:rsidR="00592E78" w:rsidRPr="00750D2F">
            <w:rPr>
              <w:rStyle w:val="PageNumber"/>
            </w:rPr>
            <w:t xml:space="preserve"> - optional</w:t>
          </w:r>
        </w:p>
        <w:p w:rsidR="00996655" w:rsidRPr="00AC4488" w:rsidRDefault="00996655" w:rsidP="0099665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94F9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94F9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996655" w:rsidRDefault="00CA36A0" w:rsidP="00996655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C0326E">
    <w:pPr>
      <w:spacing w:after="0"/>
    </w:pPr>
  </w:p>
  <w:p w:rsidR="00996655" w:rsidRDefault="00996655" w:rsidP="00996655">
    <w:pPr>
      <w:pStyle w:val="Hidden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326E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AE5517" w:rsidRDefault="00901430" w:rsidP="00AE551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  <w:szCs w:val="19"/>
              </w:rPr>
              <w:alias w:val="Company"/>
              <w:tag w:val=""/>
              <w:id w:val="250782577"/>
              <w:dataBinding w:prefixMappings="xmlns:ns0='http://schemas.openxmlformats.org/officeDocument/2006/extended-properties' " w:xpath="/ns0:Properties[1]/ns0:Company[1]" w:storeItemID="{6668398D-A668-4E3E-A5EB-62B293D839F1}"/>
              <w15:color w:val="000000"/>
              <w:text w:multiLine="1"/>
            </w:sdtPr>
            <w:sdtEndPr/>
            <w:sdtContent>
              <w:r w:rsidR="00AE5517">
                <w:rPr>
                  <w:b/>
                  <w:sz w:val="19"/>
                  <w:szCs w:val="19"/>
                </w:rPr>
                <w:t>THE CHIEF MINISTER</w:t>
              </w:r>
            </w:sdtContent>
          </w:sdt>
          <w:r w:rsidR="00592E78">
            <w:rPr>
              <w:rStyle w:val="PageNumber"/>
            </w:rPr>
            <w:t xml:space="preserve"> </w:t>
          </w:r>
        </w:p>
        <w:p w:rsidR="00C0326E" w:rsidRPr="00CE30CF" w:rsidRDefault="00C0326E" w:rsidP="00AE5517">
          <w:pPr>
            <w:spacing w:after="0"/>
            <w:rPr>
              <w:rStyle w:val="PageNumber"/>
            </w:rPr>
          </w:pPr>
          <w:r w:rsidRPr="00CE30CF">
            <w:rPr>
              <w:rStyle w:val="PageNumber"/>
            </w:rPr>
            <w:t xml:space="preserve">Page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PAGE  \* Arabic  \* MERGEFORMAT </w:instrText>
          </w:r>
          <w:r w:rsidRPr="00CE30CF">
            <w:rPr>
              <w:rStyle w:val="PageNumber"/>
            </w:rPr>
            <w:fldChar w:fldCharType="separate"/>
          </w:r>
          <w:r w:rsidR="00C14C08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 w:rsidRPr="00CE30CF">
            <w:rPr>
              <w:rStyle w:val="PageNumber"/>
            </w:rPr>
            <w:t xml:space="preserve"> of </w:t>
          </w:r>
          <w:r w:rsidRPr="00CE30CF">
            <w:rPr>
              <w:rStyle w:val="PageNumber"/>
            </w:rPr>
            <w:fldChar w:fldCharType="begin"/>
          </w:r>
          <w:r w:rsidRPr="00CE30CF">
            <w:rPr>
              <w:rStyle w:val="PageNumber"/>
            </w:rPr>
            <w:instrText xml:space="preserve"> NUMPAGES  \* Arabic  \* MERGEFORMAT </w:instrText>
          </w:r>
          <w:r w:rsidRPr="00CE30CF">
            <w:rPr>
              <w:rStyle w:val="PageNumber"/>
            </w:rPr>
            <w:fldChar w:fldCharType="separate"/>
          </w:r>
          <w:r w:rsidR="00C14C08">
            <w:rPr>
              <w:rStyle w:val="PageNumber"/>
              <w:noProof/>
            </w:rPr>
            <w:t>1</w:t>
          </w:r>
          <w:r w:rsidRPr="00CE30CF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vAlign w:val="bottom"/>
        </w:tcPr>
        <w:p w:rsidR="00C0326E" w:rsidRPr="001E14EB" w:rsidRDefault="00C0326E" w:rsidP="00C0326E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6058055" wp14:editId="7C1937C2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EF7362" w:rsidRPr="00661BE1" w:rsidRDefault="00EF736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FF" w:rsidRDefault="00C10EFF" w:rsidP="007332FF">
      <w:r>
        <w:separator/>
      </w:r>
    </w:p>
  </w:footnote>
  <w:footnote w:type="continuationSeparator" w:id="0">
    <w:p w:rsidR="00C10EFF" w:rsidRDefault="00C10EF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10EFF" w:rsidP="00996655">
    <w:pPr>
      <w:pStyle w:val="Header"/>
      <w:tabs>
        <w:tab w:val="clear" w:pos="9638"/>
        <w:tab w:val="right" w:pos="10318"/>
      </w:tabs>
      <w:jc w:val="right"/>
    </w:pP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B31EC">
          <w:t>Katherine PFAS Community Consultation Group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8F1" w:rsidRPr="000E3ED2" w:rsidRDefault="00DD30E2" w:rsidP="00EB164C">
    <w:pPr>
      <w:pStyle w:val="Subtitle0"/>
    </w:pPr>
    <w:r w:rsidRPr="00DD30E2">
      <w:t>Me</w:t>
    </w:r>
    <w:r w:rsidR="006A2F2D">
      <w:t>eting</w:t>
    </w:r>
    <w:r w:rsidRPr="00DD30E2">
      <w:t xml:space="preserve"> </w:t>
    </w:r>
    <w:r w:rsidR="006A2F2D"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32D0"/>
    <w:multiLevelType w:val="hybridMultilevel"/>
    <w:tmpl w:val="36A2465C"/>
    <w:lvl w:ilvl="0" w:tplc="65F266F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0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4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5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4" w15:restartNumberingAfterBreak="0">
    <w:nsid w:val="683D2B80"/>
    <w:multiLevelType w:val="hybridMultilevel"/>
    <w:tmpl w:val="A06845DA"/>
    <w:lvl w:ilvl="0" w:tplc="C2B4F3C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2"/>
  </w:num>
  <w:num w:numId="3">
    <w:abstractNumId w:val="73"/>
  </w:num>
  <w:num w:numId="4">
    <w:abstractNumId w:val="44"/>
  </w:num>
  <w:num w:numId="5">
    <w:abstractNumId w:val="28"/>
  </w:num>
  <w:num w:numId="6">
    <w:abstractNumId w:val="16"/>
  </w:num>
  <w:num w:numId="7">
    <w:abstractNumId w:val="49"/>
  </w:num>
  <w:num w:numId="8">
    <w:abstractNumId w:val="25"/>
  </w:num>
  <w:num w:numId="9">
    <w:abstractNumId w:val="56"/>
  </w:num>
  <w:num w:numId="10">
    <w:abstractNumId w:val="21"/>
  </w:num>
  <w:num w:numId="11">
    <w:abstractNumId w:val="62"/>
  </w:num>
  <w:num w:numId="12">
    <w:abstractNumId w:val="18"/>
  </w:num>
  <w:num w:numId="13">
    <w:abstractNumId w:val="1"/>
  </w:num>
  <w:num w:numId="14">
    <w:abstractNumId w:val="60"/>
  </w:num>
  <w:num w:numId="15">
    <w:abstractNumId w:val="27"/>
  </w:num>
  <w:num w:numId="16">
    <w:abstractNumId w:val="61"/>
  </w:num>
  <w:num w:numId="17">
    <w:abstractNumId w:val="71"/>
  </w:num>
  <w:num w:numId="18">
    <w:abstractNumId w:val="55"/>
  </w:num>
  <w:num w:numId="19">
    <w:abstractNumId w:val="47"/>
  </w:num>
  <w:num w:numId="20">
    <w:abstractNumId w:val="51"/>
  </w:num>
  <w:num w:numId="21">
    <w:abstractNumId w:val="39"/>
  </w:num>
  <w:num w:numId="22">
    <w:abstractNumId w:val="54"/>
  </w:num>
  <w:num w:numId="23">
    <w:abstractNumId w:val="46"/>
  </w:num>
  <w:num w:numId="24">
    <w:abstractNumId w:val="41"/>
  </w:num>
  <w:num w:numId="25">
    <w:abstractNumId w:val="37"/>
  </w:num>
  <w:num w:numId="26">
    <w:abstractNumId w:val="11"/>
  </w:num>
  <w:num w:numId="27">
    <w:abstractNumId w:val="72"/>
  </w:num>
  <w:num w:numId="28">
    <w:abstractNumId w:val="36"/>
  </w:num>
  <w:num w:numId="29">
    <w:abstractNumId w:val="29"/>
  </w:num>
  <w:num w:numId="30">
    <w:abstractNumId w:val="0"/>
  </w:num>
  <w:num w:numId="31">
    <w:abstractNumId w:val="40"/>
  </w:num>
  <w:num w:numId="32">
    <w:abstractNumId w:val="10"/>
  </w:num>
  <w:num w:numId="33">
    <w:abstractNumId w:val="63"/>
  </w:num>
  <w:num w:numId="34">
    <w:abstractNumId w:val="32"/>
  </w:num>
  <w:num w:numId="35">
    <w:abstractNumId w:val="48"/>
  </w:num>
  <w:num w:numId="36">
    <w:abstractNumId w:val="65"/>
  </w:num>
  <w:num w:numId="37">
    <w:abstractNumId w:val="67"/>
  </w:num>
  <w:num w:numId="38">
    <w:abstractNumId w:val="15"/>
  </w:num>
  <w:num w:numId="39">
    <w:abstractNumId w:val="26"/>
  </w:num>
  <w:num w:numId="40">
    <w:abstractNumId w:val="68"/>
  </w:num>
  <w:num w:numId="41">
    <w:abstractNumId w:val="2"/>
  </w:num>
  <w:num w:numId="42">
    <w:abstractNumId w:val="59"/>
  </w:num>
  <w:num w:numId="43">
    <w:abstractNumId w:val="12"/>
  </w:num>
  <w:num w:numId="44">
    <w:abstractNumId w:val="35"/>
  </w:num>
  <w:num w:numId="45">
    <w:abstractNumId w:val="42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8"/>
  </w:num>
  <w:num w:numId="49">
    <w:abstractNumId w:val="6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92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65F"/>
    <w:rsid w:val="00056DEF"/>
    <w:rsid w:val="00056EDC"/>
    <w:rsid w:val="0006635A"/>
    <w:rsid w:val="000720BE"/>
    <w:rsid w:val="0007259C"/>
    <w:rsid w:val="00080202"/>
    <w:rsid w:val="0008030D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12B0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27715"/>
    <w:rsid w:val="00132658"/>
    <w:rsid w:val="00150DC0"/>
    <w:rsid w:val="00156CD4"/>
    <w:rsid w:val="0016153B"/>
    <w:rsid w:val="00162207"/>
    <w:rsid w:val="00164A3E"/>
    <w:rsid w:val="00166FF6"/>
    <w:rsid w:val="00172A27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4A8F"/>
    <w:rsid w:val="00230031"/>
    <w:rsid w:val="00235C01"/>
    <w:rsid w:val="00247343"/>
    <w:rsid w:val="00256D31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7D05"/>
    <w:rsid w:val="002E017C"/>
    <w:rsid w:val="002E0C01"/>
    <w:rsid w:val="002E20C8"/>
    <w:rsid w:val="002E4290"/>
    <w:rsid w:val="002E66A6"/>
    <w:rsid w:val="002F0DB1"/>
    <w:rsid w:val="002F2885"/>
    <w:rsid w:val="002F45A1"/>
    <w:rsid w:val="002F525F"/>
    <w:rsid w:val="002F58A5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2E5C"/>
    <w:rsid w:val="00423308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C2B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2E78"/>
    <w:rsid w:val="00594F92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FC4"/>
    <w:rsid w:val="005F0B17"/>
    <w:rsid w:val="005F77C7"/>
    <w:rsid w:val="00602059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2F2D"/>
    <w:rsid w:val="006A756A"/>
    <w:rsid w:val="006C4392"/>
    <w:rsid w:val="006D66F7"/>
    <w:rsid w:val="006F57CE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D2F"/>
    <w:rsid w:val="00755248"/>
    <w:rsid w:val="0076190B"/>
    <w:rsid w:val="00763448"/>
    <w:rsid w:val="0076355D"/>
    <w:rsid w:val="00763A2D"/>
    <w:rsid w:val="007670BC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1C31"/>
    <w:rsid w:val="007B5C09"/>
    <w:rsid w:val="007B5DA2"/>
    <w:rsid w:val="007C0966"/>
    <w:rsid w:val="007C19E7"/>
    <w:rsid w:val="007C5CFD"/>
    <w:rsid w:val="007C6D9F"/>
    <w:rsid w:val="007D4893"/>
    <w:rsid w:val="007E128D"/>
    <w:rsid w:val="007E70CF"/>
    <w:rsid w:val="007E74A4"/>
    <w:rsid w:val="007F1B6F"/>
    <w:rsid w:val="007F263F"/>
    <w:rsid w:val="008015A8"/>
    <w:rsid w:val="0080766E"/>
    <w:rsid w:val="00811169"/>
    <w:rsid w:val="008111D3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0D34"/>
    <w:rsid w:val="008C17FB"/>
    <w:rsid w:val="008C70BB"/>
    <w:rsid w:val="008D1B00"/>
    <w:rsid w:val="008D278B"/>
    <w:rsid w:val="008D57B8"/>
    <w:rsid w:val="008E03FC"/>
    <w:rsid w:val="008E510B"/>
    <w:rsid w:val="008F422B"/>
    <w:rsid w:val="00901430"/>
    <w:rsid w:val="00902B13"/>
    <w:rsid w:val="00911941"/>
    <w:rsid w:val="0092024D"/>
    <w:rsid w:val="00925146"/>
    <w:rsid w:val="00925F0F"/>
    <w:rsid w:val="00932F6B"/>
    <w:rsid w:val="009468BC"/>
    <w:rsid w:val="00947FAE"/>
    <w:rsid w:val="009616DF"/>
    <w:rsid w:val="00963E4F"/>
    <w:rsid w:val="0096542F"/>
    <w:rsid w:val="00967FA7"/>
    <w:rsid w:val="00971645"/>
    <w:rsid w:val="00977919"/>
    <w:rsid w:val="00983000"/>
    <w:rsid w:val="009870FA"/>
    <w:rsid w:val="009921C3"/>
    <w:rsid w:val="0099551D"/>
    <w:rsid w:val="00996655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5A62"/>
    <w:rsid w:val="00A66857"/>
    <w:rsid w:val="00A76790"/>
    <w:rsid w:val="00A925EC"/>
    <w:rsid w:val="00A929AA"/>
    <w:rsid w:val="00A92B6B"/>
    <w:rsid w:val="00AA541E"/>
    <w:rsid w:val="00AB31EC"/>
    <w:rsid w:val="00AB5413"/>
    <w:rsid w:val="00AD0DA4"/>
    <w:rsid w:val="00AD4169"/>
    <w:rsid w:val="00AE25C6"/>
    <w:rsid w:val="00AE306C"/>
    <w:rsid w:val="00AE5517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87BBA"/>
    <w:rsid w:val="00B92F9B"/>
    <w:rsid w:val="00B93DB1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326E"/>
    <w:rsid w:val="00C10EFF"/>
    <w:rsid w:val="00C10F10"/>
    <w:rsid w:val="00C14C08"/>
    <w:rsid w:val="00C15D4D"/>
    <w:rsid w:val="00C175DC"/>
    <w:rsid w:val="00C30171"/>
    <w:rsid w:val="00C309D8"/>
    <w:rsid w:val="00C322B4"/>
    <w:rsid w:val="00C357F6"/>
    <w:rsid w:val="00C43519"/>
    <w:rsid w:val="00C45263"/>
    <w:rsid w:val="00C51537"/>
    <w:rsid w:val="00C52BC3"/>
    <w:rsid w:val="00C55B5A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5A73"/>
    <w:rsid w:val="00D27EBE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3B41"/>
    <w:rsid w:val="00DC5DD9"/>
    <w:rsid w:val="00DC6D2D"/>
    <w:rsid w:val="00DD30E2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5BEA"/>
    <w:rsid w:val="00E27D7B"/>
    <w:rsid w:val="00E30556"/>
    <w:rsid w:val="00E30981"/>
    <w:rsid w:val="00E33136"/>
    <w:rsid w:val="00E34D7C"/>
    <w:rsid w:val="00E36941"/>
    <w:rsid w:val="00E3723D"/>
    <w:rsid w:val="00E44B8A"/>
    <w:rsid w:val="00E44C89"/>
    <w:rsid w:val="00E457A6"/>
    <w:rsid w:val="00E52375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402C"/>
    <w:rsid w:val="00E956C5"/>
    <w:rsid w:val="00E95C39"/>
    <w:rsid w:val="00EA2C39"/>
    <w:rsid w:val="00EB0A3C"/>
    <w:rsid w:val="00EB0A96"/>
    <w:rsid w:val="00EB164C"/>
    <w:rsid w:val="00EB1D82"/>
    <w:rsid w:val="00EB77F9"/>
    <w:rsid w:val="00EC46CB"/>
    <w:rsid w:val="00EC5769"/>
    <w:rsid w:val="00EC7D00"/>
    <w:rsid w:val="00ED0304"/>
    <w:rsid w:val="00ED2A7D"/>
    <w:rsid w:val="00ED5B7B"/>
    <w:rsid w:val="00EE38FA"/>
    <w:rsid w:val="00EE3E2C"/>
    <w:rsid w:val="00EE5D23"/>
    <w:rsid w:val="00EE750D"/>
    <w:rsid w:val="00EF3CA4"/>
    <w:rsid w:val="00EF7362"/>
    <w:rsid w:val="00EF7859"/>
    <w:rsid w:val="00F014DA"/>
    <w:rsid w:val="00F0259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B1E9C"/>
  <w15:docId w15:val="{2BA01796-96C2-4313-97F6-3FE91FB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9665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96655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996655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96655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9402C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9402C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96655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8C0D34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8C0D3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E44B8A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96655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8"/>
    <w:rsid w:val="0099665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C0326E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meetingagendatable">
    <w:name w:val="NTG meeting agenda table"/>
    <w:basedOn w:val="TableNormal"/>
    <w:uiPriority w:val="99"/>
    <w:rsid w:val="00B87BBA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firstCol">
      <w:rPr>
        <w:b/>
      </w:rPr>
      <w:tblPr/>
      <w:tcPr>
        <w:shd w:val="clear" w:color="auto" w:fill="1F1F5F" w:themeFill="tex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Paragraph">
    <w:name w:val="Table Paragraph"/>
    <w:basedOn w:val="Normal"/>
    <w:uiPriority w:val="1"/>
    <w:qFormat/>
    <w:rsid w:val="00423308"/>
    <w:pPr>
      <w:widowControl w:val="0"/>
      <w:autoSpaceDE w:val="0"/>
      <w:autoSpaceDN w:val="0"/>
      <w:spacing w:after="0"/>
    </w:pPr>
    <w:rPr>
      <w:rFonts w:eastAsia="Lato" w:cs="La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2339C1949E4B88B1C218C2867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76F1-3886-49BD-9F69-E9C8391EBC66}"/>
      </w:docPartPr>
      <w:docPartBody>
        <w:p w:rsidR="00983147" w:rsidRDefault="00983147">
          <w:pPr>
            <w:pStyle w:val="EE2339C1949E4B88B1C218C2867694A8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7"/>
    <w:rsid w:val="003E4807"/>
    <w:rsid w:val="00983147"/>
    <w:rsid w:val="00AF32F4"/>
    <w:rsid w:val="00D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2339C1949E4B88B1C218C2867694A8">
    <w:name w:val="EE2339C1949E4B88B1C218C2867694A8"/>
  </w:style>
  <w:style w:type="paragraph" w:customStyle="1" w:styleId="63A5108DB18B44AC9AA5CAC4AAE66085">
    <w:name w:val="63A5108DB18B44AC9AA5CAC4AAE66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BE2E69-8F23-493A-895B-109C16D2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meeting agenda.dotx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PFAS Community Consultation Group</vt:lpstr>
    </vt:vector>
  </TitlesOfParts>
  <Company>THE CHIEF MINISTER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PFAS Community Consultation Group</dc:title>
  <dc:creator>Darcy Lye</dc:creator>
  <cp:lastModifiedBy>Sahardi Garling</cp:lastModifiedBy>
  <cp:revision>5</cp:revision>
  <cp:lastPrinted>2019-08-28T22:41:00Z</cp:lastPrinted>
  <dcterms:created xsi:type="dcterms:W3CDTF">2020-07-30T06:11:00Z</dcterms:created>
  <dcterms:modified xsi:type="dcterms:W3CDTF">2020-07-30T22:42:00Z</dcterms:modified>
</cp:coreProperties>
</file>